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9436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Тинькофф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Копыловой (</w:t>
      </w:r>
      <w:r>
        <w:rPr>
          <w:rFonts w:ascii="Times New Roman" w:eastAsia="Times New Roman" w:hAnsi="Times New Roman" w:cs="Times New Roman"/>
          <w:sz w:val="28"/>
          <w:szCs w:val="28"/>
        </w:rPr>
        <w:t>Нифантовой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Светлане Евгеньевне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кредитной карты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«Тинькофф Банк»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7710140679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Копыловой (</w:t>
      </w:r>
      <w:r>
        <w:rPr>
          <w:rFonts w:ascii="Times New Roman" w:eastAsia="Times New Roman" w:hAnsi="Times New Roman" w:cs="Times New Roman"/>
          <w:sz w:val="28"/>
          <w:szCs w:val="28"/>
        </w:rPr>
        <w:t>Нифантовой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Светлане Евгеньевне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долга по договору </w:t>
      </w:r>
      <w:r>
        <w:rPr>
          <w:rFonts w:ascii="Times New Roman" w:eastAsia="Times New Roman" w:hAnsi="Times New Roman" w:cs="Times New Roman"/>
          <w:sz w:val="28"/>
          <w:szCs w:val="28"/>
        </w:rPr>
        <w:t>кредитной карты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Копыловой (</w:t>
      </w:r>
      <w:r>
        <w:rPr>
          <w:rFonts w:ascii="Times New Roman" w:eastAsia="Times New Roman" w:hAnsi="Times New Roman" w:cs="Times New Roman"/>
          <w:sz w:val="28"/>
          <w:szCs w:val="28"/>
        </w:rPr>
        <w:t>Нифантовой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Светланы Евгеньевны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«Тинькофф Банк»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0166608273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31000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7707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3540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И.о.мирового</w:t>
      </w:r>
      <w:r>
        <w:rPr>
          <w:rFonts w:ascii="Times New Roman" w:eastAsia="Times New Roman" w:hAnsi="Times New Roman" w:cs="Times New Roman"/>
        </w:rPr>
        <w:t xml:space="preserve"> судьи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172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10">
    <w:name w:val="cat-PassportData grp-14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